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F8C06" w14:textId="3729623C" w:rsidR="349EFCBA" w:rsidRPr="007E2034" w:rsidRDefault="0045327B" w:rsidP="349EFCBA">
      <w:pPr>
        <w:rPr>
          <w:sz w:val="14"/>
        </w:rPr>
      </w:pPr>
      <w:r w:rsidRPr="007E2034">
        <w:rPr>
          <w:b/>
          <w:bCs/>
          <w:noProof/>
          <w:sz w:val="40"/>
          <w:szCs w:val="56"/>
          <w:u w:val="single"/>
          <w:lang w:val="nl-BE" w:eastAsia="nl-BE"/>
        </w:rPr>
        <w:drawing>
          <wp:anchor distT="0" distB="0" distL="114300" distR="114300" simplePos="0" relativeHeight="251659264" behindDoc="1" locked="0" layoutInCell="1" allowOverlap="1" wp14:anchorId="1273406A" wp14:editId="7E63935F">
            <wp:simplePos x="0" y="0"/>
            <wp:positionH relativeFrom="margin">
              <wp:align>right</wp:align>
            </wp:positionH>
            <wp:positionV relativeFrom="paragraph">
              <wp:posOffset>0</wp:posOffset>
            </wp:positionV>
            <wp:extent cx="1588770" cy="1798320"/>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rotWithShape="1">
                    <a:blip r:embed="rId5" cstate="print">
                      <a:extLst>
                        <a:ext uri="{28A0092B-C50C-407E-A947-70E740481C1C}">
                          <a14:useLocalDpi xmlns:a14="http://schemas.microsoft.com/office/drawing/2010/main" val="0"/>
                        </a:ext>
                      </a:extLst>
                    </a:blip>
                    <a:srcRect l="19306" t="10625" r="18553" b="11875"/>
                    <a:stretch/>
                  </pic:blipFill>
                  <pic:spPr bwMode="auto">
                    <a:xfrm>
                      <a:off x="0" y="0"/>
                      <a:ext cx="1588770" cy="179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8FB">
        <w:rPr>
          <w:b/>
          <w:bCs/>
          <w:sz w:val="40"/>
          <w:szCs w:val="56"/>
          <w:u w:val="single"/>
        </w:rPr>
        <w:t xml:space="preserve">DUODAGEN 22-23-24 FEBRUARI </w:t>
      </w:r>
      <w:r w:rsidR="002F64D2" w:rsidRPr="007E2034">
        <w:rPr>
          <w:b/>
          <w:bCs/>
          <w:sz w:val="40"/>
          <w:szCs w:val="56"/>
          <w:u w:val="single"/>
        </w:rPr>
        <w:t>201</w:t>
      </w:r>
      <w:r w:rsidR="00B958FB">
        <w:rPr>
          <w:b/>
          <w:bCs/>
          <w:sz w:val="40"/>
          <w:szCs w:val="56"/>
          <w:u w:val="single"/>
        </w:rPr>
        <w:t>9</w:t>
      </w:r>
    </w:p>
    <w:p w14:paraId="59183694" w14:textId="77777777" w:rsidR="00C55403" w:rsidRDefault="00C55403" w:rsidP="349EFCBA">
      <w:pPr>
        <w:jc w:val="both"/>
        <w:rPr>
          <w:szCs w:val="26"/>
        </w:rPr>
      </w:pPr>
    </w:p>
    <w:p w14:paraId="6DED9DCC" w14:textId="77777777" w:rsidR="00B958FB" w:rsidRPr="00B958FB" w:rsidRDefault="00B958FB" w:rsidP="00B958FB">
      <w:pPr>
        <w:rPr>
          <w:szCs w:val="26"/>
        </w:rPr>
      </w:pPr>
      <w:r w:rsidRPr="00B958FB">
        <w:rPr>
          <w:szCs w:val="26"/>
        </w:rPr>
        <w:t xml:space="preserve">Beste derdejaars </w:t>
      </w:r>
      <w:proofErr w:type="spellStart"/>
      <w:r w:rsidRPr="00B958FB">
        <w:rPr>
          <w:szCs w:val="26"/>
        </w:rPr>
        <w:t>jonggivers</w:t>
      </w:r>
      <w:proofErr w:type="spellEnd"/>
      <w:r w:rsidRPr="00B958FB">
        <w:rPr>
          <w:szCs w:val="26"/>
        </w:rPr>
        <w:t>!</w:t>
      </w:r>
      <w:r w:rsidRPr="00B958FB">
        <w:rPr>
          <w:szCs w:val="26"/>
        </w:rPr>
        <w:tab/>
      </w:r>
    </w:p>
    <w:p w14:paraId="4FCB83C9" w14:textId="77777777" w:rsidR="00B958FB" w:rsidRPr="00B958FB" w:rsidRDefault="00B958FB" w:rsidP="00B958FB">
      <w:pPr>
        <w:rPr>
          <w:szCs w:val="26"/>
        </w:rPr>
      </w:pPr>
    </w:p>
    <w:p w14:paraId="4D8B866B" w14:textId="77777777" w:rsidR="00B958FB" w:rsidRPr="00B958FB" w:rsidRDefault="00B958FB" w:rsidP="00B958FB">
      <w:pPr>
        <w:rPr>
          <w:szCs w:val="26"/>
        </w:rPr>
      </w:pPr>
    </w:p>
    <w:p w14:paraId="7CB08CE3" w14:textId="77777777" w:rsidR="00B958FB" w:rsidRPr="00B958FB" w:rsidRDefault="00B958FB" w:rsidP="00B958FB">
      <w:pPr>
        <w:rPr>
          <w:szCs w:val="26"/>
        </w:rPr>
      </w:pPr>
      <w:r w:rsidRPr="00B958FB">
        <w:rPr>
          <w:szCs w:val="26"/>
        </w:rPr>
        <w:t xml:space="preserve">Ook dit jaar is het zover: </w:t>
      </w:r>
      <w:proofErr w:type="spellStart"/>
      <w:r w:rsidRPr="00B958FB">
        <w:rPr>
          <w:szCs w:val="26"/>
        </w:rPr>
        <w:t>duodagen</w:t>
      </w:r>
      <w:proofErr w:type="spellEnd"/>
      <w:r w:rsidRPr="00B958FB">
        <w:rPr>
          <w:szCs w:val="26"/>
        </w:rPr>
        <w:t xml:space="preserve">. Een hemels weekend met alle derdejaars </w:t>
      </w:r>
      <w:proofErr w:type="spellStart"/>
      <w:r w:rsidRPr="00B958FB">
        <w:rPr>
          <w:szCs w:val="26"/>
        </w:rPr>
        <w:t>jonggivers</w:t>
      </w:r>
      <w:proofErr w:type="spellEnd"/>
      <w:r w:rsidRPr="00B958FB">
        <w:rPr>
          <w:szCs w:val="26"/>
        </w:rPr>
        <w:t xml:space="preserve"> van ons district! Maak jullie borst maar al nat! Want dit weekend wordt geweldig. Alle leiding hebben hun hoofden samen gestoken om er een pracht van een weekend van te maken. Het thema van het weekend is: “</w:t>
      </w:r>
      <w:proofErr w:type="spellStart"/>
      <w:r w:rsidRPr="00B958FB">
        <w:rPr>
          <w:b/>
          <w:szCs w:val="26"/>
        </w:rPr>
        <w:t>Grease</w:t>
      </w:r>
      <w:proofErr w:type="spellEnd"/>
      <w:r w:rsidRPr="00B958FB">
        <w:rPr>
          <w:szCs w:val="26"/>
        </w:rPr>
        <w:t xml:space="preserve">”. We gaan terug in de tijd naar de </w:t>
      </w:r>
      <w:proofErr w:type="spellStart"/>
      <w:r w:rsidRPr="00B958FB">
        <w:rPr>
          <w:szCs w:val="26"/>
        </w:rPr>
        <w:t>good</w:t>
      </w:r>
      <w:proofErr w:type="spellEnd"/>
      <w:r w:rsidRPr="00B958FB">
        <w:rPr>
          <w:szCs w:val="26"/>
        </w:rPr>
        <w:t xml:space="preserve"> </w:t>
      </w:r>
      <w:proofErr w:type="spellStart"/>
      <w:r w:rsidRPr="00B958FB">
        <w:rPr>
          <w:szCs w:val="26"/>
        </w:rPr>
        <w:t>old</w:t>
      </w:r>
      <w:proofErr w:type="spellEnd"/>
      <w:r w:rsidRPr="00B958FB">
        <w:rPr>
          <w:szCs w:val="26"/>
        </w:rPr>
        <w:t xml:space="preserve"> </w:t>
      </w:r>
      <w:proofErr w:type="spellStart"/>
      <w:r w:rsidRPr="00B958FB">
        <w:rPr>
          <w:szCs w:val="26"/>
        </w:rPr>
        <w:t>days</w:t>
      </w:r>
      <w:proofErr w:type="spellEnd"/>
      <w:r w:rsidRPr="00B958FB">
        <w:rPr>
          <w:szCs w:val="26"/>
        </w:rPr>
        <w:t xml:space="preserve">. Dus neem zeker en vast verkleedkleren mee in dit thema! </w:t>
      </w:r>
    </w:p>
    <w:p w14:paraId="2A6BF0AC" w14:textId="77777777" w:rsidR="00B958FB" w:rsidRDefault="00B958FB" w:rsidP="00B958FB">
      <w:pPr>
        <w:rPr>
          <w:szCs w:val="26"/>
        </w:rPr>
      </w:pPr>
    </w:p>
    <w:p w14:paraId="250F716D" w14:textId="1F0C2C5C" w:rsidR="00B958FB" w:rsidRPr="00B958FB" w:rsidRDefault="00B958FB" w:rsidP="00B958FB">
      <w:pPr>
        <w:rPr>
          <w:szCs w:val="26"/>
        </w:rPr>
      </w:pPr>
      <w:r w:rsidRPr="00B958FB">
        <w:rPr>
          <w:szCs w:val="26"/>
        </w:rPr>
        <w:t xml:space="preserve">We vertrekken </w:t>
      </w:r>
      <w:r w:rsidRPr="00B958FB">
        <w:rPr>
          <w:b/>
          <w:szCs w:val="26"/>
        </w:rPr>
        <w:t>vrijdag 22 februari</w:t>
      </w:r>
      <w:r w:rsidRPr="00B958FB">
        <w:rPr>
          <w:szCs w:val="26"/>
        </w:rPr>
        <w:t xml:space="preserve"> om </w:t>
      </w:r>
      <w:r w:rsidRPr="00B958FB">
        <w:rPr>
          <w:b/>
          <w:szCs w:val="26"/>
        </w:rPr>
        <w:t>19</w:t>
      </w:r>
      <w:r>
        <w:rPr>
          <w:b/>
          <w:szCs w:val="26"/>
        </w:rPr>
        <w:t xml:space="preserve"> </w:t>
      </w:r>
      <w:r w:rsidRPr="00B958FB">
        <w:rPr>
          <w:b/>
          <w:szCs w:val="26"/>
        </w:rPr>
        <w:t>uur</w:t>
      </w:r>
      <w:r>
        <w:rPr>
          <w:szCs w:val="26"/>
        </w:rPr>
        <w:t xml:space="preserve"> aan de </w:t>
      </w:r>
      <w:proofErr w:type="spellStart"/>
      <w:r>
        <w:rPr>
          <w:szCs w:val="26"/>
        </w:rPr>
        <w:t>Carpet</w:t>
      </w:r>
      <w:proofErr w:type="spellEnd"/>
      <w:r>
        <w:rPr>
          <w:szCs w:val="26"/>
        </w:rPr>
        <w:t xml:space="preserve"> R</w:t>
      </w:r>
      <w:r w:rsidRPr="00B958FB">
        <w:rPr>
          <w:szCs w:val="26"/>
        </w:rPr>
        <w:t>ight in Merksem. Daar vertrekken we richting onze bestemming! Het exacte adres wordt ter plaatse meegedeeld, kwestie van het nog spannend te houden. Je spreekt best onderling af voor vervoer heen en terug. Indien je geen oplossing vindt</w:t>
      </w:r>
      <w:r>
        <w:rPr>
          <w:szCs w:val="26"/>
        </w:rPr>
        <w:t>,</w:t>
      </w:r>
      <w:r w:rsidRPr="00B958FB">
        <w:rPr>
          <w:szCs w:val="26"/>
        </w:rPr>
        <w:t xml:space="preserve"> kan je steeds je leiding aanspreken. </w:t>
      </w:r>
      <w:r w:rsidRPr="00B958FB">
        <w:rPr>
          <w:b/>
          <w:szCs w:val="26"/>
        </w:rPr>
        <w:t xml:space="preserve">Zondag 24 februari </w:t>
      </w:r>
      <w:r w:rsidRPr="00B958FB">
        <w:rPr>
          <w:szCs w:val="26"/>
        </w:rPr>
        <w:t xml:space="preserve">mogen jullie ouders jullie terug komen halen omstreeks </w:t>
      </w:r>
      <w:r w:rsidRPr="00B958FB">
        <w:rPr>
          <w:b/>
          <w:szCs w:val="26"/>
        </w:rPr>
        <w:t>12</w:t>
      </w:r>
      <w:r>
        <w:rPr>
          <w:b/>
          <w:szCs w:val="26"/>
        </w:rPr>
        <w:t xml:space="preserve"> </w:t>
      </w:r>
      <w:r w:rsidRPr="00B958FB">
        <w:rPr>
          <w:b/>
          <w:szCs w:val="26"/>
        </w:rPr>
        <w:t>uur</w:t>
      </w:r>
      <w:r w:rsidRPr="00B958FB">
        <w:rPr>
          <w:szCs w:val="26"/>
        </w:rPr>
        <w:t xml:space="preserve">. </w:t>
      </w:r>
    </w:p>
    <w:p w14:paraId="5C7F24AF" w14:textId="77777777" w:rsidR="00B958FB" w:rsidRPr="00B958FB" w:rsidRDefault="00B958FB" w:rsidP="00B958FB">
      <w:pPr>
        <w:rPr>
          <w:szCs w:val="26"/>
        </w:rPr>
      </w:pPr>
    </w:p>
    <w:p w14:paraId="14AF2F5C" w14:textId="281712A6" w:rsidR="00B958FB" w:rsidRPr="00B958FB" w:rsidRDefault="00B958FB" w:rsidP="00B958FB">
      <w:pPr>
        <w:rPr>
          <w:szCs w:val="26"/>
        </w:rPr>
      </w:pPr>
      <w:r w:rsidRPr="00B958FB">
        <w:rPr>
          <w:szCs w:val="26"/>
        </w:rPr>
        <w:t xml:space="preserve">Zoals elk weekend is ook dit weekend </w:t>
      </w:r>
      <w:r>
        <w:rPr>
          <w:szCs w:val="26"/>
        </w:rPr>
        <w:t xml:space="preserve">jammer genoeg </w:t>
      </w:r>
      <w:r w:rsidRPr="00B958FB">
        <w:rPr>
          <w:szCs w:val="26"/>
        </w:rPr>
        <w:t xml:space="preserve">niet gratis en vragen we jullie om voor vertrek </w:t>
      </w:r>
      <w:r w:rsidRPr="00B958FB">
        <w:rPr>
          <w:b/>
          <w:szCs w:val="26"/>
        </w:rPr>
        <w:t xml:space="preserve">€30 </w:t>
      </w:r>
      <w:r w:rsidRPr="00B958FB">
        <w:rPr>
          <w:szCs w:val="26"/>
        </w:rPr>
        <w:t>te storten o</w:t>
      </w:r>
      <w:r>
        <w:rPr>
          <w:szCs w:val="26"/>
        </w:rPr>
        <w:t>p het volgende rekeningnummer</w:t>
      </w:r>
      <w:r w:rsidRPr="00B958FB">
        <w:rPr>
          <w:szCs w:val="26"/>
        </w:rPr>
        <w:t xml:space="preserve">: </w:t>
      </w:r>
      <w:r>
        <w:rPr>
          <w:b/>
          <w:szCs w:val="26"/>
        </w:rPr>
        <w:t>BE50 9730 4079 6618</w:t>
      </w:r>
      <w:r w:rsidRPr="00B958FB">
        <w:rPr>
          <w:b/>
          <w:szCs w:val="26"/>
        </w:rPr>
        <w:t>.</w:t>
      </w:r>
    </w:p>
    <w:p w14:paraId="1FB89179" w14:textId="77777777" w:rsidR="00B958FB" w:rsidRPr="00B958FB" w:rsidRDefault="00B958FB" w:rsidP="00B958FB">
      <w:pPr>
        <w:rPr>
          <w:szCs w:val="26"/>
        </w:rPr>
      </w:pPr>
    </w:p>
    <w:p w14:paraId="06B19984" w14:textId="77777777" w:rsidR="00B958FB" w:rsidRPr="00B958FB" w:rsidRDefault="00B958FB" w:rsidP="00B958FB">
      <w:pPr>
        <w:rPr>
          <w:szCs w:val="26"/>
        </w:rPr>
      </w:pPr>
      <w:r w:rsidRPr="00B958FB">
        <w:rPr>
          <w:szCs w:val="26"/>
        </w:rPr>
        <w:t>Voor het weekend nemen jullie voldoende warme kledij mee, voldoende ondergoed, sokken, tandenborstel, slaapzak en een luchtmatras / matje, medicijnen mogen aan de leiding afgegeven worden.</w:t>
      </w:r>
    </w:p>
    <w:p w14:paraId="665B0629" w14:textId="77777777" w:rsidR="00B958FB" w:rsidRPr="00B958FB" w:rsidRDefault="00B958FB" w:rsidP="00B958FB">
      <w:pPr>
        <w:rPr>
          <w:szCs w:val="26"/>
        </w:rPr>
      </w:pPr>
    </w:p>
    <w:p w14:paraId="4D084F5A" w14:textId="77777777" w:rsidR="00B958FB" w:rsidRPr="00B958FB" w:rsidRDefault="00B958FB" w:rsidP="00B958FB">
      <w:pPr>
        <w:rPr>
          <w:szCs w:val="26"/>
        </w:rPr>
      </w:pPr>
    </w:p>
    <w:p w14:paraId="52D8FE38" w14:textId="77777777" w:rsidR="00B958FB" w:rsidRPr="00B958FB" w:rsidRDefault="00B958FB" w:rsidP="00B958FB">
      <w:pPr>
        <w:rPr>
          <w:szCs w:val="26"/>
        </w:rPr>
      </w:pPr>
      <w:r w:rsidRPr="00B958FB">
        <w:rPr>
          <w:szCs w:val="26"/>
        </w:rPr>
        <w:t>Wij zijn er alvast klaar voor! Hopelijk jullie ook, we hopen dat jullie talrijk aanwezig zullen zijn.</w:t>
      </w:r>
    </w:p>
    <w:p w14:paraId="699D91F8" w14:textId="77777777" w:rsidR="00B958FB" w:rsidRPr="00B958FB" w:rsidRDefault="00B958FB" w:rsidP="00B958FB">
      <w:pPr>
        <w:rPr>
          <w:szCs w:val="26"/>
        </w:rPr>
      </w:pPr>
      <w:r w:rsidRPr="00B958FB">
        <w:rPr>
          <w:szCs w:val="26"/>
        </w:rPr>
        <w:br/>
        <w:t>Stevige scoutslinker!</w:t>
      </w:r>
    </w:p>
    <w:p w14:paraId="5CF5B8F3" w14:textId="77777777" w:rsidR="00B958FB" w:rsidRPr="00B958FB" w:rsidRDefault="00B958FB" w:rsidP="00B958FB">
      <w:pPr>
        <w:rPr>
          <w:szCs w:val="26"/>
        </w:rPr>
      </w:pPr>
      <w:bookmarkStart w:id="0" w:name="_GoBack"/>
      <w:bookmarkEnd w:id="0"/>
    </w:p>
    <w:sectPr w:rsidR="00B958FB" w:rsidRPr="00B958FB" w:rsidSect="006724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417"/>
    <w:multiLevelType w:val="hybridMultilevel"/>
    <w:tmpl w:val="418AA2E0"/>
    <w:lvl w:ilvl="0" w:tplc="04464E3C">
      <w:start w:val="1"/>
      <w:numFmt w:val="bullet"/>
      <w:lvlText w:val=""/>
      <w:lvlJc w:val="left"/>
      <w:pPr>
        <w:ind w:left="720" w:hanging="360"/>
      </w:pPr>
      <w:rPr>
        <w:rFonts w:ascii="Symbol" w:hAnsi="Symbol" w:hint="default"/>
      </w:rPr>
    </w:lvl>
    <w:lvl w:ilvl="1" w:tplc="BE1816A2">
      <w:start w:val="1"/>
      <w:numFmt w:val="bullet"/>
      <w:lvlText w:val="o"/>
      <w:lvlJc w:val="left"/>
      <w:pPr>
        <w:ind w:left="1440" w:hanging="360"/>
      </w:pPr>
      <w:rPr>
        <w:rFonts w:ascii="Courier New" w:hAnsi="Courier New" w:hint="default"/>
      </w:rPr>
    </w:lvl>
    <w:lvl w:ilvl="2" w:tplc="9F32E1BC">
      <w:start w:val="1"/>
      <w:numFmt w:val="bullet"/>
      <w:lvlText w:val=""/>
      <w:lvlJc w:val="left"/>
      <w:pPr>
        <w:ind w:left="2160" w:hanging="360"/>
      </w:pPr>
      <w:rPr>
        <w:rFonts w:ascii="Wingdings" w:hAnsi="Wingdings" w:hint="default"/>
      </w:rPr>
    </w:lvl>
    <w:lvl w:ilvl="3" w:tplc="AB705548">
      <w:start w:val="1"/>
      <w:numFmt w:val="bullet"/>
      <w:lvlText w:val=""/>
      <w:lvlJc w:val="left"/>
      <w:pPr>
        <w:ind w:left="2880" w:hanging="360"/>
      </w:pPr>
      <w:rPr>
        <w:rFonts w:ascii="Symbol" w:hAnsi="Symbol" w:hint="default"/>
      </w:rPr>
    </w:lvl>
    <w:lvl w:ilvl="4" w:tplc="3962CB76">
      <w:start w:val="1"/>
      <w:numFmt w:val="bullet"/>
      <w:lvlText w:val="o"/>
      <w:lvlJc w:val="left"/>
      <w:pPr>
        <w:ind w:left="3600" w:hanging="360"/>
      </w:pPr>
      <w:rPr>
        <w:rFonts w:ascii="Courier New" w:hAnsi="Courier New" w:hint="default"/>
      </w:rPr>
    </w:lvl>
    <w:lvl w:ilvl="5" w:tplc="239C6526">
      <w:start w:val="1"/>
      <w:numFmt w:val="bullet"/>
      <w:lvlText w:val=""/>
      <w:lvlJc w:val="left"/>
      <w:pPr>
        <w:ind w:left="4320" w:hanging="360"/>
      </w:pPr>
      <w:rPr>
        <w:rFonts w:ascii="Wingdings" w:hAnsi="Wingdings" w:hint="default"/>
      </w:rPr>
    </w:lvl>
    <w:lvl w:ilvl="6" w:tplc="DDFC9966">
      <w:start w:val="1"/>
      <w:numFmt w:val="bullet"/>
      <w:lvlText w:val=""/>
      <w:lvlJc w:val="left"/>
      <w:pPr>
        <w:ind w:left="5040" w:hanging="360"/>
      </w:pPr>
      <w:rPr>
        <w:rFonts w:ascii="Symbol" w:hAnsi="Symbol" w:hint="default"/>
      </w:rPr>
    </w:lvl>
    <w:lvl w:ilvl="7" w:tplc="76CAA1C6">
      <w:start w:val="1"/>
      <w:numFmt w:val="bullet"/>
      <w:lvlText w:val="o"/>
      <w:lvlJc w:val="left"/>
      <w:pPr>
        <w:ind w:left="5760" w:hanging="360"/>
      </w:pPr>
      <w:rPr>
        <w:rFonts w:ascii="Courier New" w:hAnsi="Courier New" w:hint="default"/>
      </w:rPr>
    </w:lvl>
    <w:lvl w:ilvl="8" w:tplc="9C14195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9EFCBA"/>
    <w:rsid w:val="00065756"/>
    <w:rsid w:val="00225F8C"/>
    <w:rsid w:val="002C4603"/>
    <w:rsid w:val="002F64D2"/>
    <w:rsid w:val="003169DD"/>
    <w:rsid w:val="0045327B"/>
    <w:rsid w:val="0046195F"/>
    <w:rsid w:val="00672433"/>
    <w:rsid w:val="00792A2A"/>
    <w:rsid w:val="007E2034"/>
    <w:rsid w:val="008F7841"/>
    <w:rsid w:val="00B958FB"/>
    <w:rsid w:val="00C55403"/>
    <w:rsid w:val="00C75DC6"/>
    <w:rsid w:val="00E2136D"/>
    <w:rsid w:val="043B9493"/>
    <w:rsid w:val="14BC90B9"/>
    <w:rsid w:val="349EFCBA"/>
    <w:rsid w:val="3B7824DE"/>
    <w:rsid w:val="62FC9D91"/>
    <w:rsid w:val="7FDD2D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C8D7"/>
  <w15:docId w15:val="{E0708C74-9CBB-460F-A52C-2748140A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2433"/>
  </w:style>
  <w:style w:type="paragraph" w:styleId="Kop2">
    <w:name w:val="heading 2"/>
    <w:basedOn w:val="Standaard"/>
    <w:next w:val="Standaard"/>
    <w:link w:val="Kop2Char"/>
    <w:uiPriority w:val="9"/>
    <w:unhideWhenUsed/>
    <w:qFormat/>
    <w:rsid w:val="00461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433"/>
    <w:rPr>
      <w:color w:val="0563C1" w:themeColor="hyperlink"/>
      <w:u w:val="single"/>
    </w:rPr>
  </w:style>
  <w:style w:type="paragraph" w:styleId="Lijstalinea">
    <w:name w:val="List Paragraph"/>
    <w:basedOn w:val="Standaard"/>
    <w:uiPriority w:val="34"/>
    <w:qFormat/>
    <w:rsid w:val="00672433"/>
    <w:pPr>
      <w:ind w:left="720"/>
      <w:contextualSpacing/>
    </w:pPr>
  </w:style>
  <w:style w:type="character" w:customStyle="1" w:styleId="Kop2Char">
    <w:name w:val="Kop 2 Char"/>
    <w:basedOn w:val="Standaardalinea-lettertype"/>
    <w:link w:val="Kop2"/>
    <w:uiPriority w:val="9"/>
    <w:rsid w:val="004619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de nys</dc:creator>
  <cp:lastModifiedBy>Maarten Van Bockstaele</cp:lastModifiedBy>
  <cp:revision>3</cp:revision>
  <dcterms:created xsi:type="dcterms:W3CDTF">2018-12-16T22:09:00Z</dcterms:created>
  <dcterms:modified xsi:type="dcterms:W3CDTF">2018-12-16T22:13:00Z</dcterms:modified>
</cp:coreProperties>
</file>