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77F5" w14:textId="7577B5DE" w:rsidR="000305E6" w:rsidRDefault="00E139B8" w:rsidP="0079094C">
      <w:pPr>
        <w:pStyle w:val="Kop1"/>
      </w:pPr>
      <w:r>
        <w:t>Infobrief</w:t>
      </w:r>
      <w:bookmarkStart w:id="0" w:name="_GoBack"/>
      <w:bookmarkEnd w:id="0"/>
      <w:r w:rsidR="00F7252F">
        <w:t xml:space="preserve"> over het coronav</w:t>
      </w:r>
      <w:r w:rsidR="0079094C">
        <w:t>irus</w:t>
      </w:r>
    </w:p>
    <w:p w14:paraId="66CBDEF3" w14:textId="30112679" w:rsidR="00CF0DED" w:rsidRDefault="00CF0DED"/>
    <w:p w14:paraId="3634EE2A" w14:textId="77777777" w:rsidR="00CF0DED" w:rsidRDefault="00CF0DED" w:rsidP="00CF0DED">
      <w:pPr>
        <w:spacing w:line="360" w:lineRule="auto"/>
      </w:pPr>
      <w:r>
        <w:t>Op</w:t>
      </w:r>
      <w:r w:rsidRPr="00CF0DED">
        <w:t xml:space="preserve"> verschillende plaatsen in Europa </w:t>
      </w:r>
      <w:r>
        <w:t xml:space="preserve">zijn </w:t>
      </w:r>
      <w:r w:rsidR="00BF0DBC">
        <w:t>mensen</w:t>
      </w:r>
      <w:r w:rsidRPr="00CF0DED">
        <w:t xml:space="preserve"> besmet </w:t>
      </w:r>
      <w:r>
        <w:t xml:space="preserve">met het </w:t>
      </w:r>
      <w:r w:rsidR="000F60DD">
        <w:t>corona</w:t>
      </w:r>
      <w:r>
        <w:t>virus</w:t>
      </w:r>
      <w:r w:rsidR="000F60DD">
        <w:t xml:space="preserve"> Covid-19</w:t>
      </w:r>
      <w:r w:rsidRPr="00CF0DED">
        <w:t>. De kans is reëel dat er ook in België</w:t>
      </w:r>
      <w:r w:rsidR="00BF0DBC">
        <w:t xml:space="preserve"> mensen met het virus zullen opduiken. Maak je geen zorgen,</w:t>
      </w:r>
      <w:r w:rsidRPr="00CF0DED">
        <w:t xml:space="preserve"> de overheden en gezondheidsdiensten staan klaar om patiënten op te vangen</w:t>
      </w:r>
      <w:r>
        <w:t xml:space="preserve"> en te verzorgen. </w:t>
      </w:r>
    </w:p>
    <w:p w14:paraId="27A18B97" w14:textId="77777777" w:rsidR="00CF0DED" w:rsidRDefault="00BF0DBC" w:rsidP="00CF0DED">
      <w:pPr>
        <w:spacing w:line="360" w:lineRule="auto"/>
      </w:pPr>
      <w:r>
        <w:t>Wat moet jij als ouder weten en doen?</w:t>
      </w:r>
    </w:p>
    <w:p w14:paraId="7B74DA85" w14:textId="77777777" w:rsidR="00CF0DED" w:rsidRPr="00035BCB" w:rsidRDefault="000F60DD" w:rsidP="00CF0DED">
      <w:pPr>
        <w:spacing w:line="360" w:lineRule="auto"/>
        <w:rPr>
          <w:b/>
          <w:bCs/>
        </w:rPr>
      </w:pPr>
      <w:r>
        <w:rPr>
          <w:b/>
          <w:bCs/>
        </w:rPr>
        <w:t>Wat is het</w:t>
      </w:r>
      <w:r w:rsidR="002B1B87" w:rsidRPr="00035BCB">
        <w:rPr>
          <w:b/>
          <w:bCs/>
        </w:rPr>
        <w:t xml:space="preserve"> coronavirus</w:t>
      </w:r>
      <w:r>
        <w:rPr>
          <w:b/>
          <w:bCs/>
        </w:rPr>
        <w:t>?</w:t>
      </w:r>
    </w:p>
    <w:p w14:paraId="4CF02923" w14:textId="77777777" w:rsidR="002B1B87" w:rsidRDefault="002B1B87" w:rsidP="00CF0DED">
      <w:pPr>
        <w:spacing w:line="360" w:lineRule="auto"/>
      </w:pPr>
      <w:r>
        <w:t>C</w:t>
      </w:r>
      <w:r w:rsidRPr="002B1B87">
        <w:t xml:space="preserve">oronavirussen </w:t>
      </w:r>
      <w:r w:rsidR="00BF0DBC">
        <w:t>komen vaak voor: ook de gewone verkoudheid is een virus uit de coronafamilie. Het virus dat nu voor het eerst in China is aangetroffen, Covid-19, kan zich wereldwijd verspreiden.</w:t>
      </w:r>
    </w:p>
    <w:p w14:paraId="3466F144" w14:textId="77777777" w:rsidR="002B1B87" w:rsidRPr="00035BCB" w:rsidRDefault="002B1B87" w:rsidP="00CF0DED">
      <w:pPr>
        <w:spacing w:line="360" w:lineRule="auto"/>
        <w:rPr>
          <w:b/>
          <w:bCs/>
        </w:rPr>
      </w:pPr>
      <w:r w:rsidRPr="00035BCB">
        <w:rPr>
          <w:b/>
          <w:bCs/>
        </w:rPr>
        <w:t>Maatregelen?</w:t>
      </w:r>
    </w:p>
    <w:p w14:paraId="6C429777" w14:textId="77777777" w:rsidR="002B1B87" w:rsidRDefault="002B1B87" w:rsidP="00CF0DED">
      <w:pPr>
        <w:spacing w:line="360" w:lineRule="auto"/>
      </w:pPr>
      <w:r w:rsidRPr="002B1B87">
        <w:t xml:space="preserve">Zolang er geen of slechts enkele patiënten in ons land opduiken, is het voldoende om deze mensen te isoleren en bij hun contacten waakzaam te zijn voor symptomen. Meer drastische maatregelen </w:t>
      </w:r>
      <w:r>
        <w:t xml:space="preserve">zoals sluiting van scholen </w:t>
      </w:r>
      <w:r w:rsidRPr="002B1B87">
        <w:t>zijn niet nodig</w:t>
      </w:r>
      <w:r>
        <w:t xml:space="preserve">. </w:t>
      </w:r>
      <w:r w:rsidRPr="002B1B87">
        <w:t xml:space="preserve">Pas wanneer er een grotere uitbraak in ons land zou zijn met meerdere patiënten, zal de overheid overwegen om bijvoorbeeld bioscopen of scholen te sluiten of andere plaatsen waar vele mensen samen komen, of om evenementen af te lassen. </w:t>
      </w:r>
      <w:r>
        <w:t xml:space="preserve">In dat geval </w:t>
      </w:r>
      <w:r w:rsidR="007808C3">
        <w:t>v</w:t>
      </w:r>
      <w:r w:rsidR="00BF0DBC">
        <w:t>erwittigt de overheid de school,</w:t>
      </w:r>
      <w:r>
        <w:t xml:space="preserve"> en </w:t>
      </w:r>
      <w:r w:rsidR="00BF0DBC">
        <w:t>houden wij je op de hoogte.</w:t>
      </w:r>
      <w:r>
        <w:t xml:space="preserve"> </w:t>
      </w:r>
    </w:p>
    <w:p w14:paraId="51B9A14C" w14:textId="77777777" w:rsidR="002B1B87" w:rsidRPr="00035BCB" w:rsidRDefault="002B1B87" w:rsidP="00CF0DED">
      <w:pPr>
        <w:spacing w:line="360" w:lineRule="auto"/>
        <w:rPr>
          <w:b/>
          <w:bCs/>
        </w:rPr>
      </w:pPr>
      <w:r w:rsidRPr="00035BCB">
        <w:rPr>
          <w:b/>
          <w:bCs/>
        </w:rPr>
        <w:t>Wat kan ik als ouder doen?</w:t>
      </w:r>
    </w:p>
    <w:p w14:paraId="596DBE32" w14:textId="77777777" w:rsidR="002B1B87" w:rsidRDefault="002B1B87" w:rsidP="00CF0DED">
      <w:pPr>
        <w:spacing w:line="360" w:lineRule="auto"/>
      </w:pPr>
      <w:r>
        <w:t xml:space="preserve">Het coronavirus </w:t>
      </w:r>
      <w:r w:rsidR="00CF0DED">
        <w:t xml:space="preserve">is niet erger dan een normale wintergriep. Er worden wel meer mensen ziek omdat het een </w:t>
      </w:r>
      <w:r>
        <w:t>nieuw virus is</w:t>
      </w:r>
      <w:r w:rsidR="00CF0DED">
        <w:t xml:space="preserve">. Ons lichaam heeft er nog geen antistoffen tegen ontwikkeld. Virussen verspreiden zich vooral via de handen. </w:t>
      </w:r>
    </w:p>
    <w:p w14:paraId="622658FB" w14:textId="5514D985" w:rsidR="005B292A" w:rsidRDefault="005B292A" w:rsidP="00BF0DBC">
      <w:pPr>
        <w:pStyle w:val="Lijstalinea"/>
        <w:numPr>
          <w:ilvl w:val="0"/>
          <w:numId w:val="1"/>
        </w:numPr>
        <w:spacing w:line="360" w:lineRule="auto"/>
      </w:pPr>
      <w:r>
        <w:t xml:space="preserve">Zeker doen: </w:t>
      </w:r>
      <w:r w:rsidR="000F60DD">
        <w:t xml:space="preserve">was </w:t>
      </w:r>
      <w:r>
        <w:t xml:space="preserve">regelmatig en grondig (40 à 60 sec.) </w:t>
      </w:r>
      <w:r w:rsidR="000F60DD">
        <w:t xml:space="preserve">je </w:t>
      </w:r>
      <w:r>
        <w:t>hande</w:t>
      </w:r>
      <w:r w:rsidR="000F60DD">
        <w:t>n</w:t>
      </w:r>
      <w:r>
        <w:t xml:space="preserve">. Leer je kind </w:t>
      </w:r>
      <w:r w:rsidR="000F60DD">
        <w:t xml:space="preserve">de </w:t>
      </w:r>
      <w:r>
        <w:t xml:space="preserve">handen met water en zeep te wassen en doe dat ook zelf. </w:t>
      </w:r>
      <w:r w:rsidR="00035BCB">
        <w:t xml:space="preserve">Speciale </w:t>
      </w:r>
      <w:proofErr w:type="spellStart"/>
      <w:r w:rsidR="00035BCB">
        <w:t>wasgels</w:t>
      </w:r>
      <w:proofErr w:type="spellEnd"/>
      <w:r w:rsidR="00035BCB">
        <w:t xml:space="preserve"> zijn niet nodig, gewone zeep volstaat.</w:t>
      </w:r>
    </w:p>
    <w:p w14:paraId="743086B2" w14:textId="77777777" w:rsidR="005B292A" w:rsidRDefault="005B292A" w:rsidP="00BF0DBC">
      <w:pPr>
        <w:pStyle w:val="Lijstalinea"/>
        <w:numPr>
          <w:ilvl w:val="0"/>
          <w:numId w:val="1"/>
        </w:numPr>
        <w:spacing w:line="360" w:lineRule="auto"/>
      </w:pPr>
      <w:r>
        <w:t xml:space="preserve">Moet jij of jouw kind hoesten? Doe dat in een papieren zakdoekje of in de binnenkant van de </w:t>
      </w:r>
      <w:proofErr w:type="spellStart"/>
      <w:r>
        <w:t>ellebogen</w:t>
      </w:r>
      <w:proofErr w:type="spellEnd"/>
      <w:r>
        <w:t>.</w:t>
      </w:r>
    </w:p>
    <w:p w14:paraId="04AC61FD" w14:textId="77777777" w:rsidR="005B292A" w:rsidRDefault="005B292A" w:rsidP="00BF0DBC">
      <w:pPr>
        <w:pStyle w:val="Lijstalinea"/>
        <w:numPr>
          <w:ilvl w:val="0"/>
          <w:numId w:val="1"/>
        </w:numPr>
        <w:spacing w:line="360" w:lineRule="auto"/>
      </w:pPr>
      <w:r>
        <w:t>Gebruik papieren zakdoekjes bij het niezen of snuiten en gooi ze weg in een afsluitbare vuilbak.</w:t>
      </w:r>
    </w:p>
    <w:p w14:paraId="6437DC2F" w14:textId="77777777" w:rsidR="005B292A" w:rsidRDefault="005B292A" w:rsidP="00BF0DBC">
      <w:pPr>
        <w:pStyle w:val="Lijstalinea"/>
        <w:numPr>
          <w:ilvl w:val="0"/>
          <w:numId w:val="1"/>
        </w:numPr>
        <w:spacing w:line="360" w:lineRule="auto"/>
      </w:pPr>
      <w:r>
        <w:t>Vermijd handen en kussen te geven.</w:t>
      </w:r>
    </w:p>
    <w:p w14:paraId="4E06D688" w14:textId="77777777" w:rsidR="00035BCB" w:rsidRDefault="000F60DD" w:rsidP="00035BCB">
      <w:pPr>
        <w:spacing w:line="360" w:lineRule="auto"/>
      </w:pPr>
      <w:r>
        <w:lastRenderedPageBreak/>
        <w:t>Een</w:t>
      </w:r>
      <w:r w:rsidR="00035BCB" w:rsidRPr="002B1B87">
        <w:t xml:space="preserve"> mondmasker</w:t>
      </w:r>
      <w:r>
        <w:t xml:space="preserve"> dragen</w:t>
      </w:r>
      <w:r w:rsidR="00035BCB" w:rsidRPr="002B1B87">
        <w:t xml:space="preserve"> op </w:t>
      </w:r>
      <w:r w:rsidR="00035BCB">
        <w:t>school</w:t>
      </w:r>
      <w:r w:rsidR="00035BCB" w:rsidRPr="002B1B87">
        <w:t xml:space="preserve"> </w:t>
      </w:r>
      <w:r>
        <w:t>is op dit moment niet nodig</w:t>
      </w:r>
      <w:r w:rsidR="00035BCB" w:rsidRPr="002B1B87">
        <w:t>.</w:t>
      </w:r>
      <w:r w:rsidR="00035BCB">
        <w:t xml:space="preserve"> </w:t>
      </w:r>
      <w:r>
        <w:t>Dat</w:t>
      </w:r>
      <w:r w:rsidR="00035BCB" w:rsidRPr="002B1B87">
        <w:t xml:space="preserve"> heeft alleen zin in ziekenhuizen waar patiënten met het coronavirus verzorgd worden en in laboratoria waar het lichaamsmateriaal van deze patiënten onderzocht wordt. </w:t>
      </w:r>
    </w:p>
    <w:p w14:paraId="776108FA" w14:textId="77777777" w:rsidR="00CF0DED" w:rsidRDefault="00CF0DED" w:rsidP="00CF0DED">
      <w:pPr>
        <w:spacing w:line="360" w:lineRule="auto"/>
      </w:pPr>
      <w:r>
        <w:t>Krijg</w:t>
      </w:r>
      <w:r w:rsidR="000F60DD">
        <w:t>t</w:t>
      </w:r>
      <w:r w:rsidR="005B292A">
        <w:t xml:space="preserve"> je kind </w:t>
      </w:r>
      <w:r w:rsidR="000F60DD">
        <w:t xml:space="preserve">(of jijzelf) </w:t>
      </w:r>
      <w:r>
        <w:t xml:space="preserve">koorts, </w:t>
      </w:r>
      <w:r w:rsidR="000F60DD">
        <w:t>keelpijn</w:t>
      </w:r>
      <w:r>
        <w:t xml:space="preserve">, hoofdpijn en begint het te hoesten? </w:t>
      </w:r>
      <w:r w:rsidR="000F60DD">
        <w:t xml:space="preserve">Hou het </w:t>
      </w:r>
      <w:r>
        <w:t>dan thuis en raadpleeg een huis</w:t>
      </w:r>
      <w:r w:rsidR="000F60DD">
        <w:t>arts</w:t>
      </w:r>
      <w:r>
        <w:t xml:space="preserve">. </w:t>
      </w:r>
      <w:r w:rsidR="000F60DD">
        <w:t>Hij</w:t>
      </w:r>
      <w:r w:rsidR="002B1B87" w:rsidRPr="002B1B87">
        <w:t xml:space="preserve"> kan de situatie beoordelen en de gepaste maatregelen nemen</w:t>
      </w:r>
      <w:r w:rsidR="002B1B87">
        <w:t>.</w:t>
      </w:r>
    </w:p>
    <w:p w14:paraId="60A25C66" w14:textId="77777777" w:rsidR="00035BCB" w:rsidRPr="00035BCB" w:rsidRDefault="00035BCB" w:rsidP="00CF0DED">
      <w:pPr>
        <w:spacing w:line="360" w:lineRule="auto"/>
        <w:rPr>
          <w:b/>
          <w:bCs/>
        </w:rPr>
      </w:pPr>
      <w:r w:rsidRPr="00035BCB">
        <w:rPr>
          <w:b/>
          <w:bCs/>
        </w:rPr>
        <w:t>Wat doet de school?</w:t>
      </w:r>
    </w:p>
    <w:p w14:paraId="4FBF9F61" w14:textId="6DCE4D8B" w:rsidR="00035BCB" w:rsidRDefault="00035BCB" w:rsidP="00035BCB">
      <w:pPr>
        <w:spacing w:line="360" w:lineRule="auto"/>
      </w:pPr>
      <w:r>
        <w:t xml:space="preserve">De school volgt de richtlijnen </w:t>
      </w:r>
      <w:r w:rsidR="000F60DD">
        <w:t>van</w:t>
      </w:r>
      <w:r>
        <w:t xml:space="preserve"> de overheid. Mocht </w:t>
      </w:r>
      <w:r w:rsidR="000F60DD">
        <w:t>je</w:t>
      </w:r>
      <w:r>
        <w:t xml:space="preserve"> kind op school ziek worden, dan wordt het uit de klas verwijderd worden de ouders opgebeld</w:t>
      </w:r>
      <w:r w:rsidR="000F60DD">
        <w:t>.</w:t>
      </w:r>
      <w:r>
        <w:t xml:space="preserve"> </w:t>
      </w:r>
      <w:r w:rsidR="000F60DD">
        <w:t>C</w:t>
      </w:r>
      <w:r>
        <w:t>ontacte</w:t>
      </w:r>
      <w:r w:rsidR="000F60DD">
        <w:t>er dan je</w:t>
      </w:r>
      <w:r>
        <w:t xml:space="preserve"> huisarts en </w:t>
      </w:r>
      <w:r w:rsidR="000F60DD">
        <w:t>vraag</w:t>
      </w:r>
      <w:r>
        <w:t xml:space="preserve"> een huisbezoek of een afspraak buiten de consultatie</w:t>
      </w:r>
      <w:r w:rsidR="000F60DD">
        <w:t>-</w:t>
      </w:r>
      <w:r>
        <w:t>uren.</w:t>
      </w:r>
      <w:r w:rsidR="001668D7">
        <w:t xml:space="preserve"> Indien er na onderzoek wordt vastgesteld dat het om een coronabesmetting handelt, zal de huisarts het team </w:t>
      </w:r>
      <w:r w:rsidR="001668D7" w:rsidRPr="001668D7">
        <w:t>Infectieziektebestrijding en Vaccinatie</w:t>
      </w:r>
      <w:r w:rsidR="001668D7">
        <w:t xml:space="preserve"> van het Agentschap Zorg en Gezondheid verwittigen die dan nagaat welke maatregelen er moeten worden genomen in school. </w:t>
      </w:r>
    </w:p>
    <w:p w14:paraId="05521C6A" w14:textId="77777777" w:rsidR="00035BCB" w:rsidRPr="00035BCB" w:rsidRDefault="00035BCB" w:rsidP="00035BCB">
      <w:pPr>
        <w:spacing w:line="360" w:lineRule="auto"/>
        <w:rPr>
          <w:b/>
          <w:bCs/>
        </w:rPr>
      </w:pPr>
      <w:r w:rsidRPr="00035BCB">
        <w:rPr>
          <w:b/>
          <w:bCs/>
        </w:rPr>
        <w:t>Meer informatie?</w:t>
      </w:r>
    </w:p>
    <w:p w14:paraId="3A18CF9F" w14:textId="77777777" w:rsidR="00035BCB" w:rsidRDefault="00035BCB" w:rsidP="000F60DD">
      <w:pPr>
        <w:pStyle w:val="Lijstalinea"/>
        <w:numPr>
          <w:ilvl w:val="0"/>
          <w:numId w:val="3"/>
        </w:numPr>
        <w:spacing w:line="360" w:lineRule="auto"/>
      </w:pPr>
      <w:r>
        <w:t xml:space="preserve">Algemene info en </w:t>
      </w:r>
      <w:proofErr w:type="spellStart"/>
      <w:r>
        <w:t>veelgestelde</w:t>
      </w:r>
      <w:proofErr w:type="spellEnd"/>
      <w:r>
        <w:t xml:space="preserve"> vragen: www.info-coronavirus.be.</w:t>
      </w:r>
    </w:p>
    <w:p w14:paraId="64E1DAAE" w14:textId="77777777" w:rsidR="00035BCB" w:rsidRPr="000F60DD" w:rsidRDefault="000F60DD" w:rsidP="000F60DD">
      <w:pPr>
        <w:pStyle w:val="Lijstalinea"/>
        <w:numPr>
          <w:ilvl w:val="0"/>
          <w:numId w:val="3"/>
        </w:numPr>
        <w:spacing w:line="360" w:lineRule="auto"/>
        <w:rPr>
          <w:lang w:val="en-US"/>
        </w:rPr>
      </w:pPr>
      <w:r>
        <w:t xml:space="preserve">Heb je nog een vraag? </w:t>
      </w:r>
      <w:r w:rsidRPr="000F60DD">
        <w:rPr>
          <w:lang w:val="en-US"/>
        </w:rPr>
        <w:t xml:space="preserve">Bel </w:t>
      </w:r>
      <w:r w:rsidR="00035BCB" w:rsidRPr="000F60DD">
        <w:rPr>
          <w:lang w:val="en-US"/>
        </w:rPr>
        <w:t>0800</w:t>
      </w:r>
      <w:r w:rsidRPr="000F60DD">
        <w:rPr>
          <w:lang w:val="en-US"/>
        </w:rPr>
        <w:t xml:space="preserve"> </w:t>
      </w:r>
      <w:r w:rsidR="00035BCB" w:rsidRPr="000F60DD">
        <w:rPr>
          <w:lang w:val="en-US"/>
        </w:rPr>
        <w:t>14689 o</w:t>
      </w:r>
      <w:r w:rsidRPr="000F60DD">
        <w:rPr>
          <w:lang w:val="en-US"/>
        </w:rPr>
        <w:t xml:space="preserve">f </w:t>
      </w:r>
      <w:r w:rsidR="00035BCB" w:rsidRPr="000F60DD">
        <w:rPr>
          <w:lang w:val="en-US"/>
        </w:rPr>
        <w:t xml:space="preserve">mail </w:t>
      </w:r>
      <w:hyperlink r:id="rId10" w:history="1">
        <w:r w:rsidRPr="000F60DD">
          <w:rPr>
            <w:rStyle w:val="Hyperlink"/>
            <w:lang w:val="en-US"/>
          </w:rPr>
          <w:t>info-coronavirus@health.fgov.be</w:t>
        </w:r>
      </w:hyperlink>
      <w:r w:rsidR="00035BCB" w:rsidRPr="000F60DD">
        <w:rPr>
          <w:lang w:val="en-US"/>
        </w:rPr>
        <w:t>.</w:t>
      </w:r>
      <w:r w:rsidR="00035BCB" w:rsidRPr="000F60DD">
        <w:rPr>
          <w:lang w:val="en-US"/>
        </w:rPr>
        <w:cr/>
      </w:r>
    </w:p>
    <w:p w14:paraId="478F2FD5" w14:textId="77777777" w:rsidR="00035BCB" w:rsidRPr="000F60DD" w:rsidRDefault="00035BCB" w:rsidP="00035BCB">
      <w:pPr>
        <w:spacing w:line="360" w:lineRule="auto"/>
        <w:rPr>
          <w:lang w:val="en-US"/>
        </w:rPr>
      </w:pPr>
    </w:p>
    <w:p w14:paraId="5B2AEA6D" w14:textId="77777777" w:rsidR="00035BCB" w:rsidRPr="000F60DD" w:rsidRDefault="00035BCB" w:rsidP="00035BCB">
      <w:pPr>
        <w:spacing w:line="360" w:lineRule="auto"/>
        <w:rPr>
          <w:lang w:val="en-US"/>
        </w:rPr>
      </w:pPr>
    </w:p>
    <w:p w14:paraId="18702E98" w14:textId="77777777" w:rsidR="00035BCB" w:rsidRPr="000F60DD" w:rsidRDefault="00035BCB" w:rsidP="00CF0DED">
      <w:pPr>
        <w:spacing w:line="360" w:lineRule="auto"/>
        <w:rPr>
          <w:lang w:val="en-US"/>
        </w:rPr>
      </w:pPr>
    </w:p>
    <w:p w14:paraId="22B82C47" w14:textId="77777777" w:rsidR="00CF0DED" w:rsidRPr="000F60DD" w:rsidRDefault="00CF0DED">
      <w:pPr>
        <w:rPr>
          <w:lang w:val="en-US"/>
        </w:rPr>
      </w:pPr>
    </w:p>
    <w:sectPr w:rsidR="00CF0DED" w:rsidRPr="000F60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0492" w14:textId="77777777" w:rsidR="00F11A84" w:rsidRDefault="00F11A84" w:rsidP="00035BCB">
      <w:pPr>
        <w:spacing w:after="0" w:line="240" w:lineRule="auto"/>
      </w:pPr>
      <w:r>
        <w:separator/>
      </w:r>
    </w:p>
  </w:endnote>
  <w:endnote w:type="continuationSeparator" w:id="0">
    <w:p w14:paraId="07E18C16" w14:textId="77777777" w:rsidR="00F11A84" w:rsidRDefault="00F11A84" w:rsidP="0003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E184" w14:textId="77777777" w:rsidR="00F11A84" w:rsidRDefault="00F11A84" w:rsidP="00035BCB">
      <w:pPr>
        <w:spacing w:after="0" w:line="240" w:lineRule="auto"/>
      </w:pPr>
      <w:r>
        <w:separator/>
      </w:r>
    </w:p>
  </w:footnote>
  <w:footnote w:type="continuationSeparator" w:id="0">
    <w:p w14:paraId="69FE2A75" w14:textId="77777777" w:rsidR="00F11A84" w:rsidRDefault="00F11A84" w:rsidP="00035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650"/>
    <w:multiLevelType w:val="hybridMultilevel"/>
    <w:tmpl w:val="2E70C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ED"/>
    <w:rsid w:val="000305E6"/>
    <w:rsid w:val="00035BCB"/>
    <w:rsid w:val="000F60DD"/>
    <w:rsid w:val="001668D7"/>
    <w:rsid w:val="002B1B87"/>
    <w:rsid w:val="005142B7"/>
    <w:rsid w:val="005B292A"/>
    <w:rsid w:val="007808C3"/>
    <w:rsid w:val="0079094C"/>
    <w:rsid w:val="009045B3"/>
    <w:rsid w:val="00AB41A2"/>
    <w:rsid w:val="00BF0DBC"/>
    <w:rsid w:val="00CF0DED"/>
    <w:rsid w:val="00E139B8"/>
    <w:rsid w:val="00F11A84"/>
    <w:rsid w:val="00F51555"/>
    <w:rsid w:val="00F72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0C9A"/>
  <w15:chartTrackingRefBased/>
  <w15:docId w15:val="{664BA992-83AC-4263-A8FF-64382C3C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0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92A"/>
    <w:rPr>
      <w:color w:val="0563C1" w:themeColor="hyperlink"/>
      <w:u w:val="single"/>
    </w:rPr>
  </w:style>
  <w:style w:type="character" w:styleId="Onopgelostemelding">
    <w:name w:val="Unresolved Mention"/>
    <w:basedOn w:val="Standaardalinea-lettertype"/>
    <w:uiPriority w:val="99"/>
    <w:semiHidden/>
    <w:unhideWhenUsed/>
    <w:rsid w:val="005B292A"/>
    <w:rPr>
      <w:color w:val="605E5C"/>
      <w:shd w:val="clear" w:color="auto" w:fill="E1DFDD"/>
    </w:rPr>
  </w:style>
  <w:style w:type="paragraph" w:styleId="Lijstalinea">
    <w:name w:val="List Paragraph"/>
    <w:basedOn w:val="Standaard"/>
    <w:uiPriority w:val="34"/>
    <w:qFormat/>
    <w:rsid w:val="00BF0DBC"/>
    <w:pPr>
      <w:ind w:left="720"/>
      <w:contextualSpacing/>
    </w:pPr>
  </w:style>
  <w:style w:type="character" w:styleId="GevolgdeHyperlink">
    <w:name w:val="FollowedHyperlink"/>
    <w:basedOn w:val="Standaardalinea-lettertype"/>
    <w:uiPriority w:val="99"/>
    <w:semiHidden/>
    <w:unhideWhenUsed/>
    <w:rsid w:val="000F60DD"/>
    <w:rPr>
      <w:color w:val="954F72" w:themeColor="followedHyperlink"/>
      <w:u w:val="single"/>
    </w:rPr>
  </w:style>
  <w:style w:type="character" w:styleId="Verwijzingopmerking">
    <w:name w:val="annotation reference"/>
    <w:basedOn w:val="Standaardalinea-lettertype"/>
    <w:uiPriority w:val="99"/>
    <w:semiHidden/>
    <w:unhideWhenUsed/>
    <w:rsid w:val="000F60DD"/>
    <w:rPr>
      <w:sz w:val="16"/>
      <w:szCs w:val="16"/>
    </w:rPr>
  </w:style>
  <w:style w:type="paragraph" w:styleId="Tekstopmerking">
    <w:name w:val="annotation text"/>
    <w:basedOn w:val="Standaard"/>
    <w:link w:val="TekstopmerkingChar"/>
    <w:uiPriority w:val="99"/>
    <w:semiHidden/>
    <w:unhideWhenUsed/>
    <w:rsid w:val="000F60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60DD"/>
    <w:rPr>
      <w:sz w:val="20"/>
      <w:szCs w:val="20"/>
    </w:rPr>
  </w:style>
  <w:style w:type="paragraph" w:styleId="Onderwerpvanopmerking">
    <w:name w:val="annotation subject"/>
    <w:basedOn w:val="Tekstopmerking"/>
    <w:next w:val="Tekstopmerking"/>
    <w:link w:val="OnderwerpvanopmerkingChar"/>
    <w:uiPriority w:val="99"/>
    <w:semiHidden/>
    <w:unhideWhenUsed/>
    <w:rsid w:val="000F60DD"/>
    <w:rPr>
      <w:b/>
      <w:bCs/>
    </w:rPr>
  </w:style>
  <w:style w:type="character" w:customStyle="1" w:styleId="OnderwerpvanopmerkingChar">
    <w:name w:val="Onderwerp van opmerking Char"/>
    <w:basedOn w:val="TekstopmerkingChar"/>
    <w:link w:val="Onderwerpvanopmerking"/>
    <w:uiPriority w:val="99"/>
    <w:semiHidden/>
    <w:rsid w:val="000F60DD"/>
    <w:rPr>
      <w:b/>
      <w:bCs/>
      <w:sz w:val="20"/>
      <w:szCs w:val="20"/>
    </w:rPr>
  </w:style>
  <w:style w:type="paragraph" w:styleId="Ballontekst">
    <w:name w:val="Balloon Text"/>
    <w:basedOn w:val="Standaard"/>
    <w:link w:val="BallontekstChar"/>
    <w:uiPriority w:val="99"/>
    <w:semiHidden/>
    <w:unhideWhenUsed/>
    <w:rsid w:val="000F60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60DD"/>
    <w:rPr>
      <w:rFonts w:ascii="Segoe UI" w:hAnsi="Segoe UI" w:cs="Segoe UI"/>
      <w:sz w:val="18"/>
      <w:szCs w:val="18"/>
    </w:rPr>
  </w:style>
  <w:style w:type="character" w:customStyle="1" w:styleId="Kop1Char">
    <w:name w:val="Kop 1 Char"/>
    <w:basedOn w:val="Standaardalinea-lettertype"/>
    <w:link w:val="Kop1"/>
    <w:uiPriority w:val="9"/>
    <w:rsid w:val="007909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coronavirus@health.fgov.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B32DF3435A944AEAC59029807036A" ma:contentTypeVersion="8" ma:contentTypeDescription="Een nieuw document maken." ma:contentTypeScope="" ma:versionID="4337eec9038da35a5cbee5895761cc56">
  <xsd:schema xmlns:xsd="http://www.w3.org/2001/XMLSchema" xmlns:xs="http://www.w3.org/2001/XMLSchema" xmlns:p="http://schemas.microsoft.com/office/2006/metadata/properties" xmlns:ns3="19f37915-c9dc-4296-8b23-c96dc0eba287" targetNamespace="http://schemas.microsoft.com/office/2006/metadata/properties" ma:root="true" ma:fieldsID="abb2ec3abb57148216d05ed1b4ae90cd" ns3:_="">
    <xsd:import namespace="19f37915-c9dc-4296-8b23-c96dc0eba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7915-c9dc-4296-8b23-c96dc0eba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B3B95-1BAF-4743-8C61-FEC94EF5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7915-c9dc-4296-8b23-c96dc0eba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90E88-178A-4159-8ED2-6566F7460378}">
  <ds:schemaRefs>
    <ds:schemaRef ds:uri="http://schemas.microsoft.com/sharepoint/v3/contenttype/forms"/>
  </ds:schemaRefs>
</ds:datastoreItem>
</file>

<file path=customXml/itemProps3.xml><?xml version="1.0" encoding="utf-8"?>
<ds:datastoreItem xmlns:ds="http://schemas.openxmlformats.org/officeDocument/2006/customXml" ds:itemID="{19C3AE29-2B65-45CC-BE11-173221DF1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Durme Rita</dc:creator>
  <cp:keywords/>
  <dc:description/>
  <cp:lastModifiedBy>Shanu Vanendert</cp:lastModifiedBy>
  <cp:revision>3</cp:revision>
  <dcterms:created xsi:type="dcterms:W3CDTF">2020-02-28T12:52:00Z</dcterms:created>
  <dcterms:modified xsi:type="dcterms:W3CDTF">2020-03-01T09:53:00Z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0x010100FBAB32DF3435A944AEAC59029807036A</vt:lpwstr>
  </property>
</Properties>
</file>